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Бенкс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Вадиму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«АльфаСтрахование»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7713056834)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Бенкс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Вадиму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Бенкс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39500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>39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